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2-1242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08 апре</w:t>
      </w:r>
      <w:r>
        <w:rPr>
          <w:rFonts w:ascii="Times New Roman" w:eastAsia="Times New Roman" w:hAnsi="Times New Roman" w:cs="Times New Roman"/>
          <w:sz w:val="26"/>
          <w:szCs w:val="26"/>
        </w:rPr>
        <w:t>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Шихалиевой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Анзире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Гаджимурадовне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Шихалиевой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Анзире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Гаджимурадовне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Шихалиевой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Анзиры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Гаджимурадовны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паспорт </w:t>
      </w:r>
      <w:r>
        <w:rPr>
          <w:rStyle w:val="cat-ExternalSystemDefinedgrp-1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1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</w:t>
      </w:r>
      <w:r>
        <w:rPr>
          <w:rFonts w:ascii="Times New Roman" w:eastAsia="Times New Roman" w:hAnsi="Times New Roman" w:cs="Times New Roman"/>
          <w:sz w:val="26"/>
          <w:szCs w:val="26"/>
        </w:rPr>
        <w:t>собие по безработице в сумме 1 173 рубля 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Шихалиевой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Анзиры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Гаджимурадовны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2-1242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5rplc-10">
    <w:name w:val="cat-ExternalSystemDefined grp-15 rplc-10"/>
    <w:basedOn w:val="DefaultParagraphFont"/>
  </w:style>
  <w:style w:type="character" w:customStyle="1" w:styleId="cat-ExternalSystemDefinedgrp-14rplc-11">
    <w:name w:val="cat-ExternalSystemDefined grp-14 rplc-11"/>
    <w:basedOn w:val="DefaultParagraphFont"/>
  </w:style>
  <w:style w:type="character" w:customStyle="1" w:styleId="cat-PhoneNumbergrp-13rplc-13">
    <w:name w:val="cat-PhoneNumber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